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twoje bydło i twoje owce się rozmnożą,* i przybędzie ci srebra i złota, i przybędzie wszystkiego, co twoje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Lm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2024-04-28T12:25:22Z</dcterms:modified>
</cp:coreProperties>
</file>