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uniosło się twoje serce i (abyś) nie zapomniał* o JAHWE, twoim Bogu, o Tym, który cię wyprowadził z ziemi egipskiej,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21:34&lt;/x&gt;; &lt;x&gt;350 13:5-6&lt;/x&gt;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2024-04-27T20:22:21Z</dcterms:modified>
</cp:coreProperties>
</file>