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karmił manną na pustyni* – nieznaną twoim ojcom – po to, by nauczyć cię uległości, i po to, by cię wypróbować** (i) by w twej przyszłości darzyć ciebie dobrem,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1:12&lt;/x&gt;;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2024-04-28T13:47:38Z</dcterms:modified>
</cp:coreProperties>
</file>