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zapomnisz o JAHWE, twoim Bogu, i pójdziesz za innymi bogami, i będziecie im służyć, i będziesz się im kłaniał, to ostrzegam was, że na pewno zginiecie.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2024-04-28T16:18:36Z</dcterms:modified>
</cp:coreProperties>
</file>