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zdarła się na tobie ani twoja noga nie opuchła przez te czterdzieści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29:4&lt;/x&gt;; &lt;x&gt;160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2024-04-27T17:09:17Z</dcterms:modified>
</cp:coreProperties>
</file>