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więc w swoim sercu,* że jak człowiek ćwiczy** swego syna, tak JAHWE, twój Bóg, ćwiczy ciebie.***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więc być zupełnie pewny,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 więc w swym sercu, że jak człowiek karze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twój Bóg, karze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Poznajże tedy w sercu swem, że jako ćwiczy człowiek syna swego,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rozmyślił w sercu twoim, iż jako człowiek ćwiczy syna swego, tak JAHWE twój ćwiczył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 sercu, że jak wychowuje człowiek swego syna, tak Pan, Bóg twój,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tedy w swoim sercu, że jak człowiek ćwiczy swego syna, tak Pan, Bóg twój, ćwiczy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 w swoim sercu, że jak człowiek wychowuje swego syna, tak JAHWE, twój Bóg, wychowuje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więc to w sercu, że JAHWE, twój Bóg, wychowuje ciebie, jak ojciec wychowuje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więc, że twój Bóg, Jahwe, wychowuje ciebie, podobnie jak ojciec [wychowuje]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Rozważaj więc w twoim sercu, że tak jak człowiek uczy swojego syna, tak samo Bóg, twój Bóg, uczy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пізнай твоїм серцем, що так як якась людина картає свого сина, так Господь Бог твій картає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przez to poznaj w swoim sercu, że jak człowiek naucza swego syna tak WIEKUISTY, twój Bóg, naucza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 w swoim sercu, że jak mężczyzna koryguje swego syna, tak ciebie korygował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Możesz zatem być pewny.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karci, wychowuje.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3:11-12&lt;/x&gt;; &lt;x&gt;300 10:24&lt;/x&gt;; &lt;x&gt;450 13:9&lt;/x&gt;; &lt;x&gt;510 5:41&lt;/x&gt;; &lt;x&gt;570 3:12&lt;/x&gt;; &lt;x&gt;650 12:8&lt;/x&gt;; &lt;x&gt;660 1:12&lt;/x&gt;;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2024-04-28T15:00:13Z</dcterms:modified>
</cp:coreProperties>
</file>