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woli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narodzeni nie z krwi ani z woli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ciała, ani z woli męża, ale z Boga narodzeni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ze krwie ani z wolej ciała, ani z wolej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ani z krwi, ani z żądzy ciała, ani z woli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cielesnej woli,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ciała, ani z woli mężczyzny, lecz z Boga zostali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pragnienia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tacy nie z krwi, nie z pragnienia ciała, nie z pragnienia człowieka, lecz z Boga się narodzili.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narodzili się oni ze związków krwi ani z pragnień ciała ludzkiego, lecz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narodzili się z ludzi: ani z pożądliwości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народилися ні з крови, ні з тілесного бажання, ані з бажання чоловіка, - але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mięsa ani z woli męża, ale z nieokreślonego 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 wewnętrznego, ani z upodobania mężczyzny, ale zostali narodzeni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więzów krwi, fizycznego popędu czy ludzkiego zamysłu, lecz z powodu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narodzili się nie z krwi ani z woli ciała, ani z woli człowieka,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narodziły się nie fizycznie —w wyniku namiętności czy ludzkich planów—ale z 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2024-03-28T14:28:25Z</dcterms:modified>
</cp:coreProperties>
</file>