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22"/>
        <w:gridCol w:w="2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na początku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początku*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(to)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8:58&lt;/x&gt;; &lt;x&gt;500 17:5&lt;/x&gt;; &lt;x&gt;730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2024-04-25T07:51:00Z</dcterms:modified>
</cp:coreProperties>
</file>