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4"/>
        <w:gridCol w:w="4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razie kim? — chcieli wiedzieć. — Musimy bowiem dać odpowiedź tym, którzy nas przysłali.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go zapytali: Kim jesteś, abyśmy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 odpowiedź tym, którzy nas posłali?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Któżeś jest, żebyśmy odpowiedź dali tym, którzy nas posłali? Cóż wżdy powiadasz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Ktoś jest, żebychmy dali odpowiedź tym, którzy nas posłali? Co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więc: Kim jesteś, abyśmy mogli dać odpowiedź tym, którzy nas wysłali?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Kim jesteś? Musimy dać odpowiedź tym, którzy nas posłali. Cóż powiadasz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więc: Kim jesteś? Musimy bowiem dać odpowiedź tym, którzy nas posłali.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„Kim jesteś? Chcemy bowiem dać odpowiedź tym, którzy nas wysłali. Za kogo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„Kim jesteś? Abyśmy mieli odpowiedź dla tych, którzy nas posłali. Co mówisz o sobie?”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No, to kim jesteś? Za kogo się uważasz? Musimy przecież dać odpowiedź tym, którzy nas posłali.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mu: - Kim jesteś, abyśmy mogli dać odpowiedź tym, co nas wysłali. Co mówisz sam o 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йому: Хто ж ти такий? Щоб дали ми відповідь тим, які послали нас. Що скажеш про себе самого?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Kto jakościowo jesteś? Aby odróżnienie w odpowiedzi dalibyśmy tym którzy posłali nas. Co powiadasz około ciebie samego?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mu powiedzieli: Kim jesteś? Abyśmy mogli dać odpowiedź tym, którzy nas posłali. Co mówisz o samym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więc: "Kim jesteś? Abyśmy mogli dać odpowiedź tym, którzy nas wysłali. Co masz o sobie do powiedzenia?".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rzekli do niego: ”Kimże jesteś? – żebyśmy mogli dać odpowiedź tym, którzy nas wysłali. Co mówisz sam o sobie?”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więc jesteś? Co mamy powiedzieć tym, którzy nas wysłali? Co możesz o sobie powiedzieć?—dopytywali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2024-04-26T06:24:53Z</dcterms:modified>
</cp:coreProperties>
</file>