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1"/>
        <w:gridCol w:w="43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Ja, głos krzyczącego w ― pustkowiu: Prostujcie ― drogę Pana, jak powiedział Izajasz ―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Powiedział:* Ja jestem głosem wołającego na pustkowiu: Wyprostujcie drogę Pana** – jak powiedział prorok Izajasz.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Rzekł: Ja głos wołającego na pustkowiu: Wyprostujcie drogę Pana, jako powiedział Izajasz prorok.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&lt;x&gt;500 1:23-42&lt;/x&gt; występuje asyndeton, &lt;x&gt;500 1:23&lt;/x&gt;L.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2024-04-24T00:22:21Z</dcterms:modified>
</cp:coreProperties>
</file>