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08"/>
        <w:gridCol w:w="43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 Betanii stało się po drugiej stronie ― Jordanu, gdzie był ― Jan zanurzając.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 Betabarze stało się za Jordanem gdzie był Jan który zanurza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Wydarzyło się to w Betanii za Jordanem,* gdzie Jan przebywał i chrzcił.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 Betanii* stało się za Jordanem, gdzie był Jan zanurzając.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 Betabarze stało się za Jordanem gdzie był Jan który zanurza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Wydarzenie to miało miejsce w Betanii za Jordanem, gdzie Jan przebywał i chrzcił.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Działo się to w Betabarze za Jordanem, gdzie Jan chrzcił.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się stało w Betabarze za Jordanem, gdzie Jan chrzcił.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się działo w Betanijej za Jordanem, kędy Jan chrzcił.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Działo się to w Betanii, po drugiej stronie Jordanu, gdzie Jan udzielał chrztu.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się działo w Betabarze za Jordanem, gdzie Jan chrzcił.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Działo się to za Jordanem w Betanii, gdzie Jan chrzcił.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Miało to miejsce w Betanii, na drugim brzegu Jordanu, gdzie Jan udzielał chrztu.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Było to w Betanii, za Jordanem, gdzie Jan chrzcił.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Działo się to w Betanii nad Jordanem, gdzie Jan chrzcił.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Działo się to w Betanii za Jordanem, gdzie Jan chrzcił.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сталося у Витанії, на другім боці Йордану, де Іван хрестив.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właśnie w Bethanii jako jedno stało się na przeciwległym krańcu Iordanesu, tam gdzie był Ioannes zanurzając(y).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się stało w Betabarze, za Jordanem, gdzie był Jan i chrzcił.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działo się w Beit-Anii, na wschód od Jardenu, gdzie zanurzał Jochanan.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Działo się to w Betanii za Jordanem, gdzie Jan chrzcił.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Miało to miejsce po drugiej stronie Jordanu, w Betanii, gdzie Jan udzielał ludziom chrztu.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10:40&lt;/x&gt;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wielu rękopisach Betabara.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2024-04-24T07:50:11Z</dcterms:modified>
</cp:coreProperties>
</file>