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4"/>
        <w:gridCol w:w="3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― dwaj uczniowie jego mówiącego i zaczęli towarzyszyć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dwaj uczniowie mówiącego i podążyli za 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go mówiącego (te słowa), ci dwaj jego uczniowie 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dwaj uczniowie go mówiącego i (zaczęli) towarzyszyć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dwaj uczniowie mówiącego i podążyli za Jezusem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2024-04-26T13:38:50Z</dcterms:modified>
</cp:coreProperties>
</file>