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74"/>
        <w:gridCol w:w="51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Obróciwszy się zaś ― Jezus i zobaczywszy ich towarzyszących, mówi im: Kogo szukacie? ― Zaś odpowiedzieli Mu: Rabbi. ( mówi się w znaczeniu "Nauczycielu"), gdzie pozostajesz?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Obróciwszy się zaś Jezus i zobaczywszy ich podążających mówi im czego szukacie zaś powiedzieli Mu Rabbi co jest mówione które jest tłumaczone Nauczycielu gdzie pozostajesz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odwrócił się i zobaczył, że idą za Nim, zapytał: Czego szukacie? Oni zaś odpowiedzieli Mu: Rabbi – co, przetłumaczone, znaczy: Nauczycielu – gdzie mieszkasz?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Odwróciwszy się zaś Jezus i zobaczywszy ich towarzyszących,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Czego szukacie?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Oni zaś rzekli mu: Rabbi (co nazywa się przetłumaczone,Nauczycielu"), gdzie pozostajesz?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Obróciwszy się zaś Jezus i zobaczywszy ich podążających mówi im czego szukacie zaś powiedzieli Mu Rabbi co jest mówione które jest tłumaczone Nauczycielu gdzie pozostajesz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2024-04-23T07:01:00Z</dcterms:modified>
</cp:coreProperties>
</file>