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Amen, amen mówię wam, zobaczycie ― Niebiosa otwarte i ― zwiastunów ― Boga wznoszących się i schodzących na ― Syna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zapewniam* was: Zobaczycie otwarte niebo** i aniołów Boga wstępujących i zstępujących*** na Syna Człowieczego.****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zobaczycie niebo otworzone i zwiastunów Boga wchodzących i schodzących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Ręczę i zapewniam, ἀμὴν ἀμὴν,&lt;x&gt;500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3:16&lt;/x&gt;;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 Człowieczy : w hbr. i gr. może ozn. człowieka. W takim zn. stosuje je Jezus (&lt;x&gt;500 6:20&lt;/x&gt;, 27). Jest to tytuł mesjański, pod. jak Król Izraela i Król Żydów, ale z mniejszym wydźwiękiem politycznym. W NP tytuł ten odnosi się tylko do Jezusa i pojawia się wyłącznie na Jego ustach. U Jana określenie to pojawia się 13 razy, najczęściej w kontekście ukrzyżowania (&lt;x&gt;500 3:14&lt;/x&gt;;&lt;x&gt;500 8:28&lt;/x&gt;), objawienia (&lt;x&gt;500 6:27&lt;/x&gt;, 53) i rzeczy ostatecznych (&lt;x&gt;500 5:27&lt;/x&gt;;&lt;x&gt;500 9:39&lt;/x&gt;). Jezus łączy w tym tytule postać z Dn 7 z postacią z Pieśni o Słudze Pana (&lt;x&gt;290 42:153&lt;/x&gt;:12), &lt;x&gt;500 1:51&lt;/x&gt;L.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2024-04-19T16:36:59Z</dcterms:modified>
</cp:coreProperties>
</file>