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świadectwo, żeby zaświadczyć o ― świetle, żeby każdy uwierzył przez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zaświadczyć* o świetle, aby przez niego wszyscy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na świadectwo, aby zaświadczył o świetle, aby wszyscy uwierzyli przez nie(go).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jako świadek, by zaświadczyć o świetle, by dzięki niemu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na świadectwo, aby świadczyć o tej światłości, by wszyscy przez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świadczył o tej światłości, aby przezeń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dał świadectwo o światłości, aby przezeń wszyscy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na świadectwo, aby zaświadczyć o światłości, by wszyscy uwierzyli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 o światłości, by wszyscy przezeń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jako świadek, aby zaświadczyć o światłości i aby wszyscy przez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on, aby dać świadectwo: miał świadczyć o światłości, aby dzięki niemu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dla dawania świadectwa, aby być świadkiem owego światła, by wszyscy dzięki niemu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jako świadek dawać świadectwo o świetle, aby wszyscy dzięki niemu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aby świadczyć o światłości, aby przez niego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прийшов для свідчення, - щоб свідчити про світло, щоб усі повірили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przyszedł do funkcji świadectwa aby zaświadczyłby około tego światła, aby wszyscy wtwierdziliby do rzeczywistości przez-z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zaświadczył o świetle, by wszyscy wśród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aby być świadectwem, ażeby składać świadectwo o światłości, tak aby przez niego każdy mógł złożyć swą ufność w Bogu i być Mu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żeby świadczyć o świetle, tak by przez niego uwierzyli ludzie wszelkiego pokroju.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powiedział ludziom o prawdziwym Świetle i aby dzięki niemu wszyscy uwierzyli.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1:15&lt;/x&gt;; &lt;x&gt;500 3:26&lt;/x&gt;;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2024-04-16T11:30:57Z</dcterms:modified>
</cp:coreProperties>
</file>