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78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światłem, miał jedynie o nim zaświadczyć.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tą światłością,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świadczyć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byłci on tą światłością, ale przyszedł, aby świadczył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ale iżby świadectwo dał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[został posłany], aby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był światłością, lecz miał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on był światłem, lecz aby stał się świadkiem owego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nie był światłem, miał tylko świadczyć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światłością, ale (przyszedł),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був він світлом, а тільки щоб свідчити про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to światło, ale aby zaświadczyłby około 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był światłem, ale przyszedł, by mogło być zaświadczone o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sam był tą światłością; nie - on przyszedł,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tym światłem, ale miał świadczyć o tym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Jan nie był Światłem, lecz miał o Nim opowiedzieć.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2024-04-26T19:11:28Z</dcterms:modified>
</cp:coreProperties>
</file>