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owce. One też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dobrym pasterzem i znam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pasterz dobry i znam moje, a moje mię też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 i znam moje, i znają 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owce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 i znam swoje owce, i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pasterzem, znam swoje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owce, a moje owce znają Mnie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 і знаю своїх і знають мої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pasterz, ten dogodny, i rozeznaję wiadome moje własne, i rozeznają mnie te wiadome moje własne,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i one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- znam moje, a moje znają mnie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 i znam moje owce, a moje owce znają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swoje owce i one też Mnie znają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2024-04-26T23:34:12Z</dcterms:modified>
</cp:coreProperties>
</file>