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1"/>
        <w:gridCol w:w="3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 ― dobry, i poznaję ― moje i znają Mnie ―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znam moje (owce)* i moje Mnie znają,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dobry, i znam moje i znają mnie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2024-04-23T09:59:51Z</dcterms:modified>
</cp:coreProperties>
</file>