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0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im życie wieczne, i nie ― zginą na ― wiek, i nie porwie ktoś je z ― 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życie wieczne daję im i nie zginęłyby na wiek i nie porwie ktoś ich z ręki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daję im życie wieczne,* i nie zginą na wieki,** i nikt nie wyrwie ich z mojej ręki.***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daję im życie wieczne, i nie zginą na wiek, i nie porwie ktoś ich z ręki 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życie wieczne daję im i nie zginęłyby na wiek i nie porwie ktoś ich z ręki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daję im życie wieczne. Nie zginą one na wieki i 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im życie wieczne i nigdy nie zginą ani nikt nie wydrze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żywot wieczny daję im i nie zginą na wieki, ani ich żaden wydrze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wieczny żywot dawam i nie zginą na wieki ani ich żaden wydrze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im życie wieczne. Nie zginą na wieki i 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daję im żywot wieczny, i nie giną na wieki, i nikt nie wydrze ich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daję im życie wieczne, dlatego nie zginą na wieki i 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daję im życie wieczne i nigdy nie zginą, ani 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im daję życie wieczne. Nie zginą na wieki i nikt nie zabierze ich spod 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daję im życie wieczne i nigdy nie zginą. Nikt mi też ich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daję im życie wieczne i one nie zginą na wieki, i 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даю їм вічне життя, і не загинуть повік, і ніхто не забере їх з моїх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daję im niewiadome życie organiczne niewiadome eonowe, i żadną metodą nie odłączyłyby się przez zatracenie do sfery funkcji tego wiadomego eonu, i nie zagrabi ktoś je z wiadomej ręki należącej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im daję życie wieczne, zatem nie zginą na wieczność; także nikt ich nie wyrwie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daję im życie wieczne. Nigdy, ale to nigdy nie ulegną zagładzie i nikt nie wyrwie ich z 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daję im życie wieczne, a one na pewno nie zostaną zgładzone i nikt ich nie wyrwie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zginą, bo daję im wieczne życie. Nikt też nie jest w stanie wyrwać ich z mojej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3:15-16&lt;/x&gt;; &lt;x&gt;500 17:2&lt;/x&gt;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66:22&lt;/x&gt;; &lt;x&gt;500 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17:12&lt;/x&gt;; &lt;x&gt;500 18:9&lt;/x&gt;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2024-04-19T20:17:06Z</dcterms:modified>
</cp:coreProperties>
</file>