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8"/>
        <w:gridCol w:w="4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2024-04-20T11:14:22Z</dcterms:modified>
</cp:coreProperties>
</file>