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07"/>
        <w:gridCol w:w="3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znów kamienie ― Judejczycy, aby ukamienowaliby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znów kamienie Judejczycy aby ukamienowaliby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znów chwycili za kamienie, aby Go ukamienować.*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znów kamienie Judejczycy, aby ukamienowali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znów kamienie Judejczycy aby ukamienowaliby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znów chwycili za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znowu porwali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tedy znowu kamienie Żydowie, aby go ukamionowali.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tedy kamienie Żydowie, aby go ukamionowali.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Żydzi porwali za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znowu naznosili kamieni,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znowu podnieśli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znowu porwali kamienie, aby 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Złapali znowu Judejczycy za kamienie, aby Go ukamienować.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znów sięgnęli po kamienie, aby go ukamienować.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znowu chwycili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юдеї взялися за каміння, щоб його побити.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Dźwignęli na powrót kamienie Judajczycy aby ukamienowaliby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znowu porwali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Judejczycy pochwycili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jeszcze raz chwycili kamienie, żeby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przywódcy chwycili kamienie, aby zabić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8:59&lt;/x&gt;; &lt;x&gt;500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2024-05-10T08:02:29Z</dcterms:modified>
</cp:coreProperties>
</file>