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― Judejczycy: Za dobre dzieła nie kamienujemy Cię, ale za bluźnierstwo, i że Ty człowiekiem będąc czynisz siebie samego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odpowiedzieli Mu: Nie chcemy Cię ukamienować za dobre dzieło, ale za bluźnierstwo* i za to, że Ty, chociaż jesteś człowiekiem,** *** czynisz siebie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Judejczycy: Za dobry czyn nie kamienujemy cię ale za bluźnierstwo, i że ty, człowiekiem będąc, czynisz siebie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Judejczycy mówiąc za dobre dzieło nie kamienujemy Cię ale za bluźnierstwo i że Ty człowiek będąc czynisz siebie Bogiem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Ptc. przyzwolenia, zob. &lt;x&gt;500 10:33&lt;/x&gt;L.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26:63-66&lt;/x&gt;; &lt;x&gt;500 5:18&lt;/x&gt;; &lt;x&gt;500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2024-04-19T19:53:10Z</dcterms:modified>
</cp:coreProperties>
</file>