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43"/>
        <w:gridCol w:w="39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czynię ― dzieła ― Ojca Mego, nie wierzcie 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czynię dzieł Ojca mojego nie wierzcie 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dokonuję dzieł mojego Ojca, nie wierzcie Mi;*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nie czynię dzieł Ojca mego, nie wierzcie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czynię dzieł Ojca mojego nie wierzcie 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dokonuję dzieł mojego Ojca, nie wierzcie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wykonuję dzieł mego Ojca, nie wierzcie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Jeźliż nie czynię spraw Ojca mego, nie wierzcież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Jeśliż nie czynię spraw Ojca mego, nie wierzcie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nie dokonuję dzieł mojego Ojca, to Mi nie wierzcie!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nie wykonuję dzieła Ojca mojego, nie wierzcie 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czynię dzieł Mojego Ojca, nie wierzcie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wypełniam dzieł Ojca, to Mi nie wierzcie.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nie spełniam dzieł mojego Ojca, nie wierzcie 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to, co czynię, nie jest zgodne z wolą Ojca, nie wierzcie 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więc nie dokonuję dzieł mojego Ojca, nie wierzcie 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Якщо не роблю діл мого Батька, не вірте мені;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nie czynię wiadome dzieła tego ojca mojego, nie wtwierdzajcie do rzeczywistości 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czynię dzieł mojego Ojca nie wierzcie 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pełnię czynów, które ukazują moc mego Ojca, to nie ufajcie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nie wykonuję czynów mego Ojca, nie wierzcie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wykonuję dzieł mojego Ojca, możecie Mi nie wierzyć.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5:36&lt;/x&gt;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2024-04-20T06:47:03Z</dcterms:modified>
</cp:coreProperties>
</file>