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8"/>
        <w:gridCol w:w="4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znów na drugą stronę ― Jordanu w ― miejsce gdzie był Jan ― najpierw zanurzając, i pozostawał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za Jordan, na miejsce, gdzie dawniej chrzcił Jan,* i tam pozostał.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znów poza Jordan, na miejsce, gdzie był Jan najpierw zanurzający, i 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2024-04-19T04:51:59Z</dcterms:modified>
</cp:coreProperties>
</file>