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62"/>
        <w:gridCol w:w="3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w 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uwierzyli w niego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ich tam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wszytko, cokolwiek Jan o tym opowiedział, prawda była. I wiele ich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tam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tam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багато хто там повірив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wieloliczni wtwierdzili jako do rzeczywistości do 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obecnych tam składało w Nim swą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 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2024-04-27T05:23:20Z</dcterms:modified>
</cp:coreProperties>
</file>