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9"/>
        <w:gridCol w:w="3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Obcemu zaś nie ― będą towarzyszyć, ale uciekną od niego, gdyż nie znają ― obcych ―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zaś nie podążyłyby ale uciekną od niego ponieważ nie poznają obcych głosu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jednak nie pójdą, ale uciekną od niego, ponieważ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Obcemu zaś nie będą towarzyszyć, ale uciekną od niego, bo nie znają obcych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obcym zaś nie podążyłyby ale uciekną od niego ponieważ nie poznają obcych głosu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2024-04-25T15:44:11Z</dcterms:modified>
</cp:coreProperties>
</file>