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i po tem mówi im: Łazarz, ― przyjaciel nasz zasnął, ale idę, aby obudzić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 tem mówi im Łazarz przyjaciel nasz jest uśpiony ale idę aby zbudziłbym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dodał: Łazarz, nasz przyjaciel, zasnął;* ale idę zbudzić go ze snu.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powiedział, i po tym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przyjaciel nasz zasnął, ale podążam, aby (wyrwać)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po- tem mówi im Łazarz przyjaciel nasz jest uśpiony ale idę aby zbudziłbym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9:24&lt;/x&gt;; &lt;x&gt;470 27:52&lt;/x&gt;; &lt;x&gt;530 11:30&lt;/x&gt;;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2024-04-24T13:36:42Z</dcterms:modified>
</cp:coreProperties>
</file>