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14"/>
        <w:gridCol w:w="3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2024-04-19T10:59:12Z</dcterms:modified>
</cp:coreProperties>
</file>