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0"/>
        <w:gridCol w:w="3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― Jerozolimy jak na stadiów piętnaście.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Betania* była blisko Jerozolimy, (odległa) o około piętnaście stadiów.**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Betania blisko Jerozolimy jakieś stadiów piętnaście.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leżała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Betania była niedaleko Jerozolimy,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odległości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była Betania blisko Jeruzalemu, jakoby na piętnaście stajan.)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Betania była blisko Jeruzalem jakoby na piącinaście stajów).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oddalona od Jerozolimy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zaś była oddalona od Jerozolimy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zaś leżała w pobliżu Jerozolimy, w odległości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Betania jest odległa od Jerozolimy o mniej więcej piętnaście stadiów.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Betania była oddalona od Jerozolimy około trzech kilometrów,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była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Витанія була близько від Єрусалима, яких п'ятнадцять стадій.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Bethania blisko Hierosolym, tak jak od stadionów piętnastu.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blisko Jerozolimy, jakieś piętnaście stadionów.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Beit-Ania leżała około trzech kilometrów od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niedaleko Jerozolimy, w odległości około trzech kilometrów.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leżała blisko Jerozolimy, w odległości niecałych trzech kilometrów,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stadion, στάδιον, ok. 192 m, chodzi zatem o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2024-04-26T12:45:47Z</dcterms:modified>
</cp:coreProperties>
</file>