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― Jezus: JA JESTEM ― zmartwychwstanie i ― życie. ― Wierzący we Mnie, jeśli umarłby, żyć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Ja jestem zmartwychwstaniem i życiem;* kto wierzy we Mnie, choćby nawet umarł – żyć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(zmartwych)wstanie i życie. Wierzący we mnie, i choćby umarł,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skierował do niej słowa: Ja jestem zmartwychwstaniem i życiem. Kto we Mnie wierzy, choćby nawet umarł —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 Jezus: Ja jestem zmartwychwstaniem i życiem. Kto we mnie wierzy,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 mię wierzy, choćby też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 zmartwychwstanie i żywot: kto w mię wierzy, choćby i umarł, żyw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Ja jestem zmartwychwstaniem i życiem. Kto we Mnie wierzy, to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we mnie wierzy,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Ja jestem zmartwychwstaniem i życiem. Kto wierzy we Mnie,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jej: „Ja jestem zmartwychwstaniem i życiem. Kto wierzy we Mnie, nawet jeśliby 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zmartwychwstaniem i życiem. Jeśli ktoś wierzy we mnie,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powstanie, i on żywot; kto wierzy w mię,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- Ja jestem zmartwychwstaniem i życiem! Kto wierzy we Mnie, chociażby nawet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воскресіння і життя; хто вірить у мене, - хоч і помре,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ten Iesus: Ja jakościowo jestem to wstanie na górę i to życie organiczne; ten wtwierdzający jako do rzeczywistości do sfery funkcji mnie, i jeżeliby odumarłby, żył będzie organicznie dla siebie;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Ja jestem powstanie i życie; kto wierzy względem mnie, choćby i umarł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"JAM JEST Zmartwychwstaniem i Życiem! Kto pokłada we mnie ufność, będzie żył, nawet gdyby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”Ja jestem zmartwychwstaniem i życiem. Kto we mnie wierzy, ten choćby nawet umarł, ożyje,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zmartwychwstaniem i życiem—oznajmił Jezus. —Kto wierzy Mi, choćby umarł, będzie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5:26&lt;/x&gt;;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2024-04-16T16:08:44Z</dcterms:modified>
</cp:coreProperties>
</file>