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33"/>
        <w:gridCol w:w="44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jej ― Jezus: JA JESTEM ― zmartwychwstanie i ― życie. ― Wierzący we Mnie, jeśli umarłby, żyć będzie,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jej Jezus Ja jestem powstanie i życie wierzący we Mnie i jeśli umarłby będzie 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jej: Ja jestem zmartwychwstaniem i życiem;* kto wierzy we Mnie, choćby nawet umarł – żyć będzie.**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(zmartwych)wstanie i życie. Wierzący we mnie, i choćby umarł, ożyje.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jej Jezus Ja jestem powstanie i życie wierzący we Mnie i jeśli umarłby będzie żyć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1:4&lt;/x&gt;; &lt;x&gt;500 5:26&lt;/x&gt;; &lt;x&gt;500 6:35&lt;/x&gt;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3:16&lt;/x&gt;; &lt;x&gt;500 6:39&lt;/x&gt;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2024-04-23T10:45:18Z</dcterms:modified>
</cp:coreProperties>
</file>