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543"/>
        <w:gridCol w:w="2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Rozpłakał się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Zapłakał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oczach Jezusa pojawiły się łzy.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Заплакав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Wydzielił łzy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płakał,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ronić łzy.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19:41&lt;/x&gt;; &lt;x&gt;500 12:27&lt;/x&gt;;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2024-04-19T17:01:24Z</dcterms:modified>
</cp:coreProperties>
</file>