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8"/>
        <w:gridCol w:w="4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powiedziawszy głosem wielkim wykrzyknął: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 rzekłszy głosem wielkim wykrzyknął. Łazarzu, chodźże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powiedziawszy głosem wielkim wykrzyknął Łazarzu przyjdź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donośnym głosem: 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rzekłszy, zawołał głosem wielkim: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Łazarzu! wynijdź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rzekszy, zawołał głosem wielkim: Łazarzu, wynidź z grobu!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powiedziawszy, zawołał donośnym głosem: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to rzekł,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powiedział, głośno zawołał: Łazarzu, wyjdź na zewnątrz!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słowach zawołał z mocą: „Łazarzu, wyjdź na zewnątrz!”.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słowach zawołał donośnym głosem: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„Łazarzu, wyjdź stamtąd!!!”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rzekszy, głosem wielkim krzyknął: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Łazarzu, wynidź sam!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Umarły wyszedł z nogami i rękami powiązanymi taśmami, a twarz jego była owinięta chustą. Mówi im Jezus: - Rozwiążcie go i pozwólcie mu odejść.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Промовивши це, закликав гучним голосом: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Лазарю, виходь!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 właśnie rzekłszy, głosem wielkim wrzasnął jak zwierzę: Lazarosie, tu dotąd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powiedział, zawołał wielkim głosem: Łazarzu, wyjdź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Powiedziawszy to, zawołał: "El'azarze! Wyjdź!"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powiedziawszy to, zawołał doniosłym głosem: ”Łazarzu, wyjdź!”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zawołał donośnym głosem: —Łazarzu! Wyjdź!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2024-04-19T18:31:04Z</dcterms:modified>
</cp:coreProperties>
</file>