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więc z ― Judejczyków,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do ― Marii i zobaczyli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tych którzy przyszli do Marii i którzy zobaczyli co uczynił Jezus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spośród Żydów, którzy przyszli do Marii i widzieli, co (Jezus) uczynił, uwierzyło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z Judejczyków, (ci) (którzy przyszli) do Mariam i (którzy ujrzeli), co uczynił,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(tych) którzy przyszli do Marii i którzy zobaczyli co uczynił Jezus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wielu Żydów, którzy przyszli do Marii i widzieli,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Żydów, którzy przyszli do Marii i widzieli to,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tedy z Żydów, którzy byli przyszli do Maryi, a widzieli to, co uczynił Jezus,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tedy z Żydów, którzy byli przyszli do Maryjej i Marty, a widzieli, co uczynił Jezus, uwierzyli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zatem spośród Żydów przybyłych do Marii, ujrzawszy to,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Żydów, którzy przyszli do Marii i ujrzeli to, czego dokonał Jezus,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więc Żydzi, którzy przyszli do Marii i ujrzeli to, czego Jezus dokonał,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Żydów, którzy przybyli do Marii i zobaczyli,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Większość Judejczyków, którzy przyszli do Marii, po ujrzeniu tego, co uczynił, 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Żydów, którzy przyszli do Marii i widzieli, czego Jezus dokonał, uwierzyło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poszli do faryzeuszów i opowiedzieli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багато юдеїв, що прийшли були до Марії і побачили, що він зробив, повірили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więc z Judajczyków ci przyszedłsi istotnie do tej Mariamy i obejrzawsi badawczo które uczynił, wtwierdzili jako do rzeczywistości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wielu z owych Żydów, którzy przyszli do Marii oraz zobaczyli co Jezus uczynił,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wielu Judejczyków, którzy przyszli odwiedzić Miriam i widzieli, co zrobił Jeszua, zaufało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wielu Żydów, którzy przyszli do Marii i zobaczyli, co uczynił, uwierzyło w 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wielu ludzi z Jerozolimy, którzy przyszli z Marią i zobaczyli ten cud, uwierzyło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10:42&lt;/x&gt;;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2024-04-23T10:15:48Z</dcterms:modified>
</cp:coreProperties>
</file>