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68"/>
        <w:gridCol w:w="4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2024-04-25T01:59:48Z</dcterms:modified>
</cp:coreProperties>
</file>