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tamtego więc ― dnia, zaplanowali, aby uśmiercić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więc dniem radzili aby zabiliby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zatem dniem postanowili Go 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tamtego więc dnia zaplanowali, żeby zabili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więc dniem radzili aby zabiliby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zatem dniu postanowili, że Go zabiją.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więc dnia naradzali się wspólnie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onego tedy dnia radzili się społem,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onego tedy dnia umyślili,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dnia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też dnia naradzali się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więc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dnia podjęto decyzję,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zatem dnia postanowili, że Go zabiją.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dnia byli zdecydowani go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już nie nauczał jawnie wśród Judejczyków, ale odszedł stamtąd w okolicę sąsiadującą z pustynią, do miasta o nazwie Efraim. I przebywał tam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з того дня змовилися вбити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owego więc dnia uradzili sobie aby odłączyliby przez zabicie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 tamtego dnia uradzili,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 poczynili plany, aby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więc dnia naradzali się,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przywódcy postanowili więc, że zabiją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&lt;x&gt;470 26:4&lt;/x&gt;; &lt;x&gt;500 5:18&lt;/x&gt;; &lt;x&gt;500 7:1&lt;/x&gt;;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2024-04-25T06:45:54Z</dcterms:modified>
</cp:coreProperties>
</file>