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Jezus już nie otwarcie chodził wśród ― Judejczyków, ale odszedł stamtąd do ― kraju blisko ― pustkowia, do Efraim zwanej miejscowości, i tam pozostał z ―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jawnie,* ale odszedł stamtąd w okolice blisko pustyni, do miasta zwanego Efraim,** *** i tam przebywał z 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już nie otwarcie chodził wśród Judejczyków, ale odszedł stamtąd do krainy blisko pustkowia, do Efraimem nazywanego miasta, i tam został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Efraim : Ofra (&lt;x&gt;60 18:23&lt;/x&gt;) lub Efron (&lt;x&gt;60 15:9&lt;/x&gt;) (?), ok. 22 km na pn wsch od Jerozolimy; &lt;x&gt;500 11:54&lt;/x&gt;L.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2024-04-25T12:45:04Z</dcterms:modified>
</cp:coreProperties>
</file>