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Więc Jezus na sześć dni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Paschą przyszedł do Betanii, gdzie był Łazarz, którego wzbudził z martwych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od Paschy przyszedł do Betanii gdzie był Łazarz który zmarł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na sześć dni przed Paschą* przyszedł do Betanii, gdzie mieszkał Łazarz,** którego Jezus wzbudził z martwych.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naprzód sześć dni (od) Paschy przyszedł do Betanii, gdzie był Łazarz, którego podniósł z martwych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(od) Paschy przyszedł do Betanii gdzie był Łazarz który zmarł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Paschą Jezus przyszedł do Betanii, gdzie mieszkał Łazarz,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Paschą Jezus przyszedł do Betanii, gdzie był Łazarz, który umarł, a 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szóstego dnia przed wielkanocą przyszedł do Betanii, kędy był Łazarz, który był umarł, którego wzbudził od umarłych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sześć dni przed Paschą przyszedł do Betanijej, kędy był Łazarz umarł, którego Jezus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Paschą Jezus przybył do Betanii, gdzie mieszkał Łazarz, którego Jezus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sześć dni przed Paschą poszedł Jezus do Betanii, gdzie był Łazarz, który umarł, a którego Jezus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Paschą Jezus przyszedł do Betanii, gdzie mieszkał Łazarz,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świętem Paschy Jezus przyszedł do Betanii, gdzie przebywał Łazarz,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przed Paschą przyszedł Jezus do Betanii. Był tam Łazarz, którego Jezus wskrzesił.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Jezus na sześć dni przed Paschą przyszedł do Betanii, gdzie mieszkał Łazarz, któremu przywrócił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Paschą Jezus przyszedł do Betani, gdzie mieszkał Łazarz, którego Jezus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шість днів до Пасхи Ісус прийшов до Витанії, де був Лазар, [що помер], якого Ісус воскресив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Wiadomy więc Iesus na przód sześciu dni święta Pascha przyjechał do Bethanii, tam gdzie był niewiadomy Lazaros którego wzbudził w górę z umarłych niewiadomy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szóstego dnia przed Paschą Jezus przyszedł do Betanii, gdzie był umarły Łazarz, który podniósł się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Pesach Jeszua przyszedł do Beit-Anii, gdzie mieszkał El'azar, człowiek, którego Jeszua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sześć dni przed Paschą Jezus przybył do Betanii, gdzie był Łazarz, którego Jezus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rozpoczęciem Paschy Jezus przybył do Betanii, do Łazarza, którego niedawno wskrzesił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2024-04-23T17:05:08Z</dcterms:modified>
</cp:coreProperties>
</file>