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8"/>
        <w:gridCol w:w="4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Więc Jezus na sześć dni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Paschą przyszedł do Betanii, gdzie był Łazarz, którego wzbudził z martwych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przed sześcioma dniami od Paschy przyszedł do Betanii gdzie był Łazarz który zmarł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 na sześć dni przed Paschą* przyszedł do Betanii, gdzie mieszkał Łazarz,** którego Jezus wzbudził z martwych.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Jezus naprzód sześć dni (od) Paschy przyszedł do Betanii, gdzie był Łazarz, którego podniósł z martwych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przed sześcioma dniami (od) Paschy przyszedł do Betanii gdzie był Łazarz który zmarł którego wzbudził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23:5&lt;/x&gt;; &lt;x&gt;500 11:55&lt;/x&gt;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2024-04-19T23:43:51Z</dcterms:modified>
</cp:coreProperties>
</file>