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więc Mu wieczerzę tam, i ― Marta usługiwała, ― zaś Łazarz jednym był z ― leżących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z leżących przy stole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ucztę, Marta* usługiwała, a Łazarz był jednym z tych, którzy z Nim spoczywali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wieczerzę tam. i Marta służyła, zaś Łazarz jednym był z leżących (przy stole)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(z) leżących (przy stole) razem (z)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ucztę. Marta usługiwała, a Łazarz był jednym z tych, którzy wraz z Nim spoczywali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przygotowali mu wieczerzę, a Marta usługiwała. Łazarz zaś był jednym z tych, którzy razem z nim siedzieli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mu sprawili wieczerzę, a Marta posługiwała, a Łazarz był jednym z onych, którzy z nim społem u stołu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sprawili mu tam wieczerzą, a Marta służyła, a Łazarz był jednym z siedzących z nimi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Urządzono tam dla Niego ucztę. Marta usługiwała, a Łazarz był jednym z zasiadających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przygotowali mu wieczerzę, a Marta posługiwała, Łazarz zaś był jednym z tych, którzy z nim siedzieli przy stole;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Mu tam wieczerzę. Marta usługiwała, Łazarz zaś był jednym z tych, którzy zajmowali z Nim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urządzono dla Niego przyjęcie, podczas którego Marta usługiwała, natomiast Łazarz był jednym z tych, którzy siedzieli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Przyrządzono Mu posiłek. Usługiwała Marta, a Łazarz był jednym z tych, którzy z Nim zasiadali.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Przygotowano tam uroczyste przyjęcie; Marta usługiwała, a Łazarz i inni goście byli z nim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tam dla Niego przyjęcie: Marta usługiwała, Łazarz zaś był jednym z 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Влаштували йому там вечерю, а Марта служила. Лазар був одним із тих, що були з ним при 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główny posiłek tam, i wiadoma Martha usługiwała; wiadomy zaś Lazaros jeden był z leżących wstecz do źródła do posiłku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zrobili mu tam ucztę i Marta usługiwała; zaś Łazarz był jednym z tych, którzy leżeli razem z nim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wydali obiad na Jego cześć. Marta podawała do stołu, a El'azar był wśród siedzących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wydali tam dla niego wieczerzę i Marta usługiwała, a Łazarz był jednym z tych, którzy półleżeli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Przygotowano z tej okazji kolację. Marta im usługiwała, Łazarz siedział razem z Jezusem,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10:38-42&lt;/x&gt;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2024-04-18T15:50:04Z</dcterms:modified>
</cp:coreProperties>
</file>