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7"/>
        <w:gridCol w:w="4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Helleni jacyś z ― wchodzących, aby pokłonić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[Bogu]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pewni Grecy z wchodzących aby oddaliby cześć w 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tych, którzy przybyli, aby w czasie święta pokłonić się (Bogu), byli też pewni Grecy.*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Helleni pewni z wchodzących, aby pokłonili się w święto.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pewni Grecy z wchodzących aby oddaliby cześć w 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tych, którzy przybyli, aby w czasie święta złożyć hołd Bogu, byli też pewni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wśród tych, którzy przychodzili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Jerozolimy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żeby oddać cześć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święto, byli pewni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niektórzy Grekowie z tych, którzy przychodzili do Jeruzalemu, żeby się modlili w 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niektórzy pogani z tych, którzy przyszli byli, żeby pokłon uczynili w dzień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tych, którzy przybyli, aby oddać pokłon Bogu w czasie święta, byli też niektórzy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niektórzy Grecy wśród tych, którzy pielgrzymowali do Jerozolimy, aby się modlić w 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tych, którzy przybyli na święto, aby oddać pokłon Bogu, byli też pewni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tych, którzy przybyli na święto, aby oddać cześć Bogu, byli także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przybyłych dla oddania czci w czasie święta znajdowało się także trochę Hellenów.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pielgrzymów, którzy przyszli na świąteczne obrzędy, byli także Grecy.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tych, którzy przybyli pokłonić się Bogu w święto, byli jacyś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тих, що прийшли на поклін у свято, були греки.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Helleni jacyś z tych wstępujących na górę aby złożyliby hołd do istoty w tym święcie.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tych, co wchodzili, by złożyć hołd w święto, byli też pewni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tych, którzy wyruszyli w górę na święto, było trochę Żydów greckojęzycznych.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tych, którzy przybyli, by oddawać cześć w czasie święta, byli pewni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przybyli na święto pewni Grecy, aby oddać chwałę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7:35&lt;/x&gt;; &lt;x&gt;510 8:27&lt;/x&gt;; &lt;x&gt;510 11:20&lt;/x&gt;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2024-04-24T03:01:22Z</dcterms:modified>
</cp:coreProperties>
</file>