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6"/>
        <w:gridCol w:w="4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2024-04-20T13:51:26Z</dcterms:modified>
</cp:coreProperties>
</file>