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rzekł: Nie dla mnie ten głos przyszedł,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Jezus: Głos ten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gwoli mnie odezwał się ten głos, ale gwoli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oznajmił: Ten głos rozległ się nie ze względu na Mnie,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wyjaśnił: „Głos ten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ze względu na mnie ten głos się odezwał,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dla mnie się ten głos sstał,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odbywa się sąd nad tym światem. Teraz władca tego świata zostanie wyrzucony.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для мене був цей голос, а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niewiadomy Iesus i rzekł: Nie na wskroś przez we mnie głos ten właśnie stał się, ale na wskroś przez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mówiąc: Nie ze względu na mnie dotarł ten głos,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"Ten bat-kol nie rozbrzmiał ze względu na mnie, lecz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”Ten głos rozległ się nie ze względu na mnie, lecz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głos odezwał się nie ze względu na Mnie, ale na was—odpowiedział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2024-04-20T06:40:20Z</dcterms:modified>
</cp:coreProperties>
</file>