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9"/>
        <w:gridCol w:w="5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Mu ― tłum: My usłyszeliśmy z ― Prawa, że ― Pomazaniec pozostaje na ― wiek, a jak mówisz Ty, że ma zostać wywyższonym ― Syn ― Człowieka? Kto jest ten ― Syn ―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tłum my usłyszeliśmy z Prawa że Pomazaniec pozostaje na wiek i jak Ty mówisz że trzeba zostać podniesiony Syn człowieka kto to jest ten Syn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więc tłum: My (wiemy) ze słuchania Prawa,* że Chrystus trwa na wieki,** jak więc możesz mówić, że Syn Człowieczy musi zostać podniesiony? Kim jest ten Syn Człowieczy?***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więc mu tłum: My usłyszeliśmy z Prawa, że Pomazaniec pozostaje na wiek, i jak mówisz ty, że ma wywyższony zostać Syn Człowieka? Kto to jest ten Syn Człowieka?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tłum my usłyszeliśmy z Prawa że Pomazaniec pozostaje na wiek i jak Ty mówisz że trzeba zostać podniesiony Syn człowieka kto to jest ten Syn człowieka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Określano tak nie tylko Pięcioksiąg.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89:5&lt;/x&gt;; &lt;x&gt;230 110:4&lt;/x&gt;; &lt;x&gt;290 9:6&lt;/x&gt;; &lt;x&gt;330 37:25&lt;/x&gt;; &lt;x&gt;340 7:14&lt;/x&gt;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8:20&lt;/x&gt;; &lt;x&gt;500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2024-04-17T14:01:14Z</dcterms:modified>
</cp:coreProperties>
</file>