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79"/>
        <w:gridCol w:w="43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Umiłowali bowiem ― chwałę ― ludzi więcej niż ― chwałę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umiłowali bowiem chwałę ludzi bardziej niż chwałę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pokochali bowiem chwałę ludzką bardziej niż chwałę Bożą.*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Umiłowali bowiem chwałę ludzi bardziej niżeli chwałę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umiłowali bowiem chwałę ludzi bardziej niż chwałę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Chodziło im bowiem bardziej o uznanie ze strony ludzi niż o chwałę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Umiłowali bowiem chwałę ludzką bardziej niż chwałę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umiłowali chwałę ludzką więcej, niż chwałę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umiłowali chwałę ludzką więcej niż chwałę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Bardziej bowiem umiłowali chwałę ludzką aniżeli chwałę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Umiłowali bowiem bardziej chwałę ludzką niż chwałę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Bardziej bowiem umiłowali ludzką chwałę niż chwałę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Bardziej bowiem cenili sobie uznanie w oczach ludzi niż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Bardziej bowiem kochali chwałę u ludzi niż u 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Bardziej bowiem cenili sobie uznanie u ludzi niż u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głośno zawołał: - Kto wierzy we Mnie, ten wierzy nie we Mnie, lecz w 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полюбили бо людську славу більше, ніж Божу славу.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umiłowali bowiem wiadomą sławę określonych człowieków bardziej niż tę właśnie wiadomą sławę określonego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umiłowali bardziej chwałę ludzi, niż chwałę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umiłowali pochwały innych ludzi bardziej niż pochwałę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bardziej bowiem umiłowali chwałę ludzką niż nawet chwałę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Ludzkie uznanie cenili bowiem bardziej niż przychylność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15:30&lt;/x&gt;; &lt;x&gt;500 5:44&lt;/x&gt;; &lt;x&gt;520 2:29&lt;/x&gt;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2024-04-25T06:48:10Z</dcterms:modified>
</cp:coreProperties>
</file>