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9"/>
        <w:gridCol w:w="4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krzyknął i powiedział: ― Wierzący we Mnie, nie wierzy we Mnie, ale w ― Wysyłającego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 i powiedział wierzący we Mnie nie wierzy we Mnie ale w 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zawołał: Kto wierzy we Mnie, nie we Mnie wierzy, ale w Tego,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zawołał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Wierzący we mnie nie wierzy we mnie, ale w 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 i powiedział wierzący we Mnie nie wierzy we Mnie ale w (Tego) który posłał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10:40&lt;/x&gt;; &lt;x&gt;500 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2024-04-20T08:42:24Z</dcterms:modified>
</cp:coreProperties>
</file>