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4"/>
        <w:gridCol w:w="4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z siebie samego nie powiedziałem, ale ― posyłający Mnie Ojciec, On mi przykazanie dał, co powiedzieć i co głosić.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z siebie nie powiedziałem ale Ten który posłał Mnie Ojciec On Mi przykazanie dał co powiedziałbym i co przemówiłbym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sam od siebie (nic) nie powiedziałem, ale Ojciec, który Mnie posłał,* On mi dał polecenie,** co mam powiedzieć i co głosić.***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ja ze mnie samego nie powiedziałem, ale (ten), (który posłał) mnie, Ojciec, sam mi przykazanie dał, co powiedziałbym i co mówiłbym.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z siebie nie powiedziałem ale (Ten) który posłał Mnie Ojciec On Mi przykazanie dał co powiedziałbym i co przemówiłbym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powiedziałem nic sam od siebie. To Ojciec, który Mnie posłał, polecił mi, co mam mówić i głosić.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nie mówiłem sam od siebie, ale ten, który mnie posłał, Ojciec, on mi dał nakaz, co mam powiedzieć i co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Bom ja z siebie samego nie mówił, ale ten, który mię posłał, Ojciec, on mi rozkazanie dał, co bym mówił i co bym powiadać miał;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Gdyżem ja z siebie samego nie mówił: ale Ociec, który mię posłał, ten mi dał rozkazanie, co bych mówić i powiadać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mówiłem bowiem sam od siebie, ale Ojciec, który Mnie posłał, On Mi nakazał, co mam powiedzieć i oznajmić.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Ja nie z siebie samego mówiłem, ale Ojciec, który mnie posłał, On mi rozkazał, co mam powiedzieć i co mam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mówiłem bowiem sam od siebie, ale Ten, który Mnie posłał, Ojciec, On Mi polecił, co mam mówić i głosić.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przemawiałem bowiem sam od siebie, ponieważ Ojciec, który Mnie posłał, polecił Mi, co mam mówić i czego mam uczyć.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ja nie sam z siebie głosiłem, lecz Ten, który mnie posłał, Ojciec, On mi dał przykazanie, co mam mówić i co ogłosić.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mówiłem przecież niczego samowolnie, lecz ten, który mnie posłał, Ojciec, nakazał mi, co i jak mam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że Jego nakaz - to życie wieczne. To więc, co mówię, mówię tak, jak Mi powiedział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не від себе я говорив, а Батько, який послав мене, - це він дав мені заповідь, що маю сказати і що говорити.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 ja ze mnie samego nie zagadałem, ale ten który posłał mnie, niewiadomy ojciec, on mi wskazówkę dał co aby rzekłbym i co zagadałbym.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nie powiedziałem z samego siebie, ale Ten, co mnie posłał, Ojciec, On mi dał polecenie, co mam powiedzieć i co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mówiłem sam z siebie, ale Ojciec, który mnie posłał, dał mi nakaz - co powiedzieć i jak to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 nie mówiłem sam z siebie, ale to Ojciec, który mnie posłał, dał mi przykazanie dotyczące wszystkiego, co mam powiedzieć i co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przemawiałem bowiem z własnej inicjatywy. Ten, który Mnie posłał, przekazał Mi, co i jak mam mówić.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głosić, λαλέω, może odnosić się do sposobu mówienia; &lt;x&gt;500 12:49&lt;/x&gt;L.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2024-04-25T23:08:47Z</dcterms:modified>
</cp:coreProperties>
</file>