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3"/>
        <w:gridCol w:w="4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to ― mirra nie została sprzedana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trzysta denarów i została dana biednym?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ten olejek nie został sprzedany za trzysta denarów i zostało dane ubogim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sprzedano tych perfum za trzysta denarów i nie rozdano (pieniędzy) ubogim?*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czego to pachnidło nie zostało sprzedane (za) trzysta denarów i (nie) dane zostało biednym?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czego ten olejek nie został sprzedany (za) trzysta denarów i zostało dane ubogim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sprzedano tych perfum? Można by za nie uzyskać sumę trzystu denarów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rozdać pieniądze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tej maści nie sprzedano za trzysta groszy i nie rozdano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tej maści nie sprzedano za trzysta groszy, a nie dano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 tego olejku nie przedano za trzysta groszy a nie dano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to nie sprzedano tego olejku za trzysta denarów i nie rozdano ich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nie sprzedano tej wonnej maści za trzysta denarów i nie rozdano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sprzedano tego olejku za trzysta denarów i nie rozdano ich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„Dlaczego nie sprzedano tego olejku za trzysta denarów, a pieniędzy nie rozdano ubogim?”.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„Czemu to nie sprzedano raczej tego olejku za trzysta denarów i nie dano ubogim?”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nie sprzedano tego balsamu za trzysta denarów i nie rozdano ubogim?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nie sprzedano tego olejku za trzysta denarów i nie rozdano ich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б не продати це миро за триста динаріїв і не роздати бідним?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co to właśnie pachnidło nie zostało wyprowadzone na zewnątrz i sprzedane w zamian trzystu denarów i zostało dane żebrzącym?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to pachnidło nie zostało sprzedane za trzysta denarów i nie zostało to dane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"Te wonności mają wartość rocznych zarobków! Czemu ich nie sprzedano i nie dano pieniędzy ubogim?".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”Czemuż nie sprzedano tego wonnego olejku za trzysta denarów i nie dano biednym?”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można było sprzedać te perfumy i uzyskaną w ten sposób znaczną sumę rozdać biednym!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2024-04-24T04:31:01Z</dcterms:modified>
</cp:coreProperties>
</file>