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5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― przykazanie Jego, życiem wiecznym jest. Co więc Ja mówię,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[tym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mi ―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polecenie jest życiem wiecznym. To zatem, co Ja mówię, mówię tak, jak Mi powiedział Ojciec.*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wiem, że przykazanie jego życiem wiecznym jest. Co więc ja mówię, jako rzekł mi Ojciec, tak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 że przykazanie Jego życie wieczne jest co więc mówię Ja jak powiedział Mi Ojciec tak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8:26&lt;/x&gt;;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2024-04-24T01:17:29Z</dcterms:modified>
</cp:coreProperties>
</file>