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wam, aby jak Ja uczyniłem wam i wy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 jak Ja uczyniłem wam i wy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przykład,* abyście i wy czynili tak, jak Ja wam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Przykład bowiem dałem wam, aby jako ja uczyniłem wam i wy 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tak, jak Ja uczyniłem wam i wy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 abyście i wy czynili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 abyście i wy czynili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dałem wam przykład, abyście jakom ja wam uczynił, i wy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dałem wam przykład, abyście, jakom ja wam uczynił, tak i wy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 abyście i wy tak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dałem wam przykład, byście i wy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i wy czynili, co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tak postępowali wobec siebie, jak Ja postąpiłem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Przykład bowiem wam dałem, abyście i wy tak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wam przykład, abyście postępowali tak, jak ja postąpiłem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tak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дав вам приклад, щоб і ви робили так, як я зробив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podprzykład bowiem dałem wam aby z góry tak jak ja uczyniłem wam i wy czynilibyście.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dałem wam przykład, abyście jak ja wam uczyniłem i wy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ustanowiłem dla was wzór, abyście postępowali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dałem wam wzór, żebyście i wy czynili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postępowali wobec siebie tak, jak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4:12&lt;/x&gt;; &lt;x&gt;670 2:21&lt;/x&gt;; &lt;x&gt;690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2024-04-28T19:25:49Z</dcterms:modified>
</cp:coreProperties>
</file>